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601E" w14:textId="4E8F5CB5" w:rsidR="00EE32C2" w:rsidRPr="00D2478D" w:rsidRDefault="008059E2" w:rsidP="002F0DC8">
      <w:pPr>
        <w:spacing w:line="240" w:lineRule="auto"/>
        <w:rPr>
          <w:sz w:val="24"/>
          <w:szCs w:val="24"/>
        </w:rPr>
      </w:pPr>
      <w:bookmarkStart w:id="0" w:name="_GoBack"/>
      <w:bookmarkEnd w:id="0"/>
      <w:r w:rsidRPr="00E157EC">
        <w:rPr>
          <w:noProof/>
          <w:color w:val="00B050"/>
          <w:lang w:eastAsia="nl-NL" w:bidi="ar-SA"/>
        </w:rPr>
        <w:drawing>
          <wp:anchor distT="0" distB="0" distL="114300" distR="114300" simplePos="0" relativeHeight="251656192" behindDoc="0" locked="0" layoutInCell="1" allowOverlap="1" wp14:anchorId="5E260102" wp14:editId="1236DD17">
            <wp:simplePos x="0" y="0"/>
            <wp:positionH relativeFrom="column">
              <wp:posOffset>5604510</wp:posOffset>
            </wp:positionH>
            <wp:positionV relativeFrom="page">
              <wp:posOffset>290830</wp:posOffset>
            </wp:positionV>
            <wp:extent cx="934720" cy="704215"/>
            <wp:effectExtent l="0" t="0" r="0" b="635"/>
            <wp:wrapThrough wrapText="bothSides">
              <wp:wrapPolygon edited="0">
                <wp:start x="0" y="0"/>
                <wp:lineTo x="0" y="21035"/>
                <wp:lineTo x="21130" y="21035"/>
                <wp:lineTo x="21130" y="0"/>
                <wp:lineTo x="0" y="0"/>
              </wp:wrapPolygon>
            </wp:wrapThrough>
            <wp:docPr id="2" name="Afbeelding 2" descr="Afbeeldingsresultaat voor logo c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cp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72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F62" w:rsidRPr="00D2478D">
        <w:rPr>
          <w:b/>
          <w:sz w:val="24"/>
          <w:szCs w:val="24"/>
        </w:rPr>
        <w:t xml:space="preserve">Toestemming publicatie foto’s en video’s </w:t>
      </w:r>
    </w:p>
    <w:p w14:paraId="5CF035D0" w14:textId="60F774C0" w:rsidR="00717F62" w:rsidRPr="00717F62" w:rsidRDefault="005503CD" w:rsidP="002F0DC8">
      <w:pPr>
        <w:spacing w:line="240" w:lineRule="auto"/>
        <w:rPr>
          <w:sz w:val="20"/>
          <w:szCs w:val="20"/>
        </w:rPr>
      </w:pPr>
      <w:r>
        <w:rPr>
          <w:noProof/>
          <w:sz w:val="20"/>
          <w:szCs w:val="20"/>
          <w:lang w:eastAsia="nl-NL" w:bidi="ar-SA"/>
        </w:rPr>
        <w:drawing>
          <wp:anchor distT="0" distB="0" distL="114300" distR="114300" simplePos="0" relativeHeight="251658240" behindDoc="0" locked="0" layoutInCell="1" allowOverlap="1" wp14:anchorId="22CBB8F5" wp14:editId="7FCC0C5A">
            <wp:simplePos x="0" y="0"/>
            <wp:positionH relativeFrom="column">
              <wp:posOffset>5042535</wp:posOffset>
            </wp:positionH>
            <wp:positionV relativeFrom="paragraph">
              <wp:posOffset>85725</wp:posOffset>
            </wp:positionV>
            <wp:extent cx="1524000" cy="6096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4.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anchor>
        </w:drawing>
      </w:r>
    </w:p>
    <w:p w14:paraId="064D6161" w14:textId="543EFD2F" w:rsidR="00717F62" w:rsidRPr="00717F62" w:rsidRDefault="00717F62" w:rsidP="002F0DC8">
      <w:pPr>
        <w:spacing w:line="240" w:lineRule="auto"/>
        <w:rPr>
          <w:sz w:val="20"/>
          <w:szCs w:val="20"/>
        </w:rPr>
      </w:pPr>
    </w:p>
    <w:p w14:paraId="619D8088" w14:textId="77777777" w:rsidR="00717F62" w:rsidRPr="00717F62" w:rsidRDefault="00717F62" w:rsidP="002F0DC8">
      <w:pPr>
        <w:spacing w:line="240" w:lineRule="auto"/>
        <w:rPr>
          <w:sz w:val="20"/>
          <w:szCs w:val="20"/>
        </w:rPr>
      </w:pPr>
      <w:r w:rsidRPr="00717F62">
        <w:rPr>
          <w:sz w:val="20"/>
          <w:szCs w:val="20"/>
        </w:rPr>
        <w:t>[Plaats], [maand] [jaar]</w:t>
      </w:r>
      <w:r w:rsidR="008059E2" w:rsidRPr="008059E2">
        <w:rPr>
          <w:noProof/>
          <w:color w:val="00B050"/>
          <w:lang w:eastAsia="nl-NL"/>
        </w:rPr>
        <w:t xml:space="preserve"> </w:t>
      </w:r>
      <w:r w:rsidR="008059E2">
        <w:rPr>
          <w:noProof/>
          <w:color w:val="00B050"/>
          <w:lang w:eastAsia="nl-NL"/>
        </w:rPr>
        <w:t xml:space="preserve">  </w:t>
      </w:r>
    </w:p>
    <w:p w14:paraId="7258C762" w14:textId="4D2A0B11" w:rsidR="00717F62" w:rsidRPr="00717F62" w:rsidRDefault="005503CD" w:rsidP="002F0DC8">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059E2">
        <w:rPr>
          <w:sz w:val="20"/>
          <w:szCs w:val="20"/>
        </w:rPr>
        <w:t xml:space="preserve"> </w:t>
      </w:r>
    </w:p>
    <w:p w14:paraId="52E5DC9B" w14:textId="77777777" w:rsidR="00717F62" w:rsidRDefault="00717F62" w:rsidP="002F0DC8">
      <w:pPr>
        <w:spacing w:line="240" w:lineRule="auto"/>
        <w:rPr>
          <w:sz w:val="20"/>
          <w:szCs w:val="20"/>
        </w:rPr>
      </w:pPr>
      <w:r w:rsidRPr="00717F62">
        <w:rPr>
          <w:sz w:val="20"/>
          <w:szCs w:val="20"/>
        </w:rPr>
        <w:t xml:space="preserve">Beste ouder/verzorger, </w:t>
      </w:r>
    </w:p>
    <w:p w14:paraId="574D16A0" w14:textId="77777777" w:rsidR="008059E2" w:rsidRPr="00717F62" w:rsidRDefault="008059E2" w:rsidP="002F0DC8">
      <w:pPr>
        <w:spacing w:line="240" w:lineRule="auto"/>
        <w:rPr>
          <w:sz w:val="20"/>
          <w:szCs w:val="20"/>
        </w:rPr>
      </w:pPr>
    </w:p>
    <w:p w14:paraId="4369DCAE" w14:textId="77777777" w:rsidR="00717F62" w:rsidRPr="00717F62" w:rsidRDefault="00717F62" w:rsidP="002F0DC8">
      <w:pPr>
        <w:spacing w:line="240" w:lineRule="auto"/>
        <w:rPr>
          <w:sz w:val="20"/>
          <w:szCs w:val="20"/>
        </w:rPr>
      </w:pPr>
      <w:r w:rsidRPr="00717F62">
        <w:rPr>
          <w:sz w:val="20"/>
          <w:szCs w:val="20"/>
        </w:rPr>
        <w:t xml:space="preserve">Op onze school </w:t>
      </w:r>
      <w:r w:rsidR="001929B1">
        <w:rPr>
          <w:sz w:val="20"/>
          <w:szCs w:val="20"/>
        </w:rPr>
        <w:t>laten</w:t>
      </w:r>
      <w:r w:rsidR="001929B1" w:rsidRPr="00717F62">
        <w:rPr>
          <w:sz w:val="20"/>
          <w:szCs w:val="20"/>
        </w:rPr>
        <w:t xml:space="preserve"> </w:t>
      </w:r>
      <w:r w:rsidRPr="00717F62">
        <w:rPr>
          <w:sz w:val="20"/>
          <w:szCs w:val="20"/>
        </w:rPr>
        <w:t xml:space="preserve">wij </w:t>
      </w:r>
      <w:r w:rsidR="001929B1">
        <w:rPr>
          <w:sz w:val="20"/>
          <w:szCs w:val="20"/>
        </w:rPr>
        <w:t>u met</w:t>
      </w:r>
      <w:r w:rsidR="00D2478D">
        <w:rPr>
          <w:sz w:val="20"/>
          <w:szCs w:val="20"/>
        </w:rPr>
        <w:t xml:space="preserve"> </w:t>
      </w:r>
      <w:r w:rsidRPr="00717F62">
        <w:rPr>
          <w:sz w:val="20"/>
          <w:szCs w:val="20"/>
        </w:rPr>
        <w:t xml:space="preserve">foto’s en video’s </w:t>
      </w:r>
      <w:r w:rsidR="001929B1">
        <w:rPr>
          <w:sz w:val="20"/>
          <w:szCs w:val="20"/>
        </w:rPr>
        <w:t>zien</w:t>
      </w:r>
      <w:r w:rsidRPr="00717F62">
        <w:rPr>
          <w:sz w:val="20"/>
          <w:szCs w:val="20"/>
        </w:rPr>
        <w:t xml:space="preserve"> waar we mee bezig zijn. </w:t>
      </w:r>
      <w:r w:rsidR="001929B1">
        <w:rPr>
          <w:sz w:val="20"/>
          <w:szCs w:val="20"/>
        </w:rPr>
        <w:t>O</w:t>
      </w:r>
      <w:r w:rsidRPr="00717F62">
        <w:rPr>
          <w:sz w:val="20"/>
          <w:szCs w:val="20"/>
        </w:rPr>
        <w:t>pnames worden gemaakt tijdens verschillende gelegenheden</w:t>
      </w:r>
      <w:r w:rsidR="001929B1">
        <w:rPr>
          <w:sz w:val="20"/>
          <w:szCs w:val="20"/>
        </w:rPr>
        <w:t>.</w:t>
      </w:r>
      <w:r w:rsidR="00D2478D">
        <w:rPr>
          <w:sz w:val="20"/>
          <w:szCs w:val="20"/>
        </w:rPr>
        <w:t xml:space="preserve"> </w:t>
      </w:r>
      <w:r w:rsidR="001929B1">
        <w:rPr>
          <w:sz w:val="20"/>
          <w:szCs w:val="20"/>
        </w:rPr>
        <w:t>B</w:t>
      </w:r>
      <w:r w:rsidR="001929B1" w:rsidRPr="00717F62">
        <w:rPr>
          <w:sz w:val="20"/>
          <w:szCs w:val="20"/>
        </w:rPr>
        <w:t xml:space="preserve">ijvoorbeeld </w:t>
      </w:r>
      <w:r w:rsidRPr="00717F62">
        <w:rPr>
          <w:sz w:val="20"/>
          <w:szCs w:val="20"/>
        </w:rPr>
        <w:t xml:space="preserve">tijdens activiteiten, schoolreisjes </w:t>
      </w:r>
      <w:r w:rsidR="001929B1">
        <w:rPr>
          <w:sz w:val="20"/>
          <w:szCs w:val="20"/>
        </w:rPr>
        <w:t>en</w:t>
      </w:r>
      <w:r w:rsidRPr="00717F62">
        <w:rPr>
          <w:sz w:val="20"/>
          <w:szCs w:val="20"/>
        </w:rPr>
        <w:t xml:space="preserve"> lessen. </w:t>
      </w:r>
      <w:r w:rsidR="001929B1">
        <w:rPr>
          <w:sz w:val="20"/>
          <w:szCs w:val="20"/>
        </w:rPr>
        <w:t>Ook u</w:t>
      </w:r>
      <w:r w:rsidR="00A3730D">
        <w:rPr>
          <w:sz w:val="20"/>
          <w:szCs w:val="20"/>
        </w:rPr>
        <w:t>w zoon</w:t>
      </w:r>
      <w:r w:rsidR="001929B1">
        <w:rPr>
          <w:sz w:val="20"/>
          <w:szCs w:val="20"/>
        </w:rPr>
        <w:t>/</w:t>
      </w:r>
      <w:r w:rsidR="00A3730D">
        <w:rPr>
          <w:sz w:val="20"/>
          <w:szCs w:val="20"/>
        </w:rPr>
        <w:t xml:space="preserve">dochter kan op deze </w:t>
      </w:r>
      <w:r w:rsidRPr="00717F62">
        <w:rPr>
          <w:sz w:val="20"/>
          <w:szCs w:val="20"/>
        </w:rPr>
        <w:t xml:space="preserve">foto’s </w:t>
      </w:r>
      <w:r>
        <w:rPr>
          <w:sz w:val="20"/>
          <w:szCs w:val="20"/>
        </w:rPr>
        <w:t>(</w:t>
      </w:r>
      <w:r w:rsidRPr="00717F62">
        <w:rPr>
          <w:sz w:val="20"/>
          <w:szCs w:val="20"/>
        </w:rPr>
        <w:t xml:space="preserve">en </w:t>
      </w:r>
      <w:r>
        <w:rPr>
          <w:sz w:val="20"/>
          <w:szCs w:val="20"/>
        </w:rPr>
        <w:t xml:space="preserve">soms </w:t>
      </w:r>
      <w:r w:rsidR="001929B1">
        <w:rPr>
          <w:sz w:val="20"/>
          <w:szCs w:val="20"/>
        </w:rPr>
        <w:t xml:space="preserve">in </w:t>
      </w:r>
      <w:r w:rsidRPr="00717F62">
        <w:rPr>
          <w:sz w:val="20"/>
          <w:szCs w:val="20"/>
        </w:rPr>
        <w:t>video</w:t>
      </w:r>
      <w:r>
        <w:rPr>
          <w:sz w:val="20"/>
          <w:szCs w:val="20"/>
        </w:rPr>
        <w:t>’</w:t>
      </w:r>
      <w:r w:rsidRPr="00717F62">
        <w:rPr>
          <w:sz w:val="20"/>
          <w:szCs w:val="20"/>
        </w:rPr>
        <w:t>s</w:t>
      </w:r>
      <w:r>
        <w:rPr>
          <w:sz w:val="20"/>
          <w:szCs w:val="20"/>
        </w:rPr>
        <w:t>)</w:t>
      </w:r>
      <w:r w:rsidRPr="00717F62">
        <w:rPr>
          <w:sz w:val="20"/>
          <w:szCs w:val="20"/>
        </w:rPr>
        <w:t xml:space="preserve"> </w:t>
      </w:r>
      <w:r w:rsidR="001929B1">
        <w:rPr>
          <w:sz w:val="20"/>
          <w:szCs w:val="20"/>
        </w:rPr>
        <w:t>te zien zijn.</w:t>
      </w:r>
      <w:r>
        <w:rPr>
          <w:sz w:val="20"/>
          <w:szCs w:val="20"/>
        </w:rPr>
        <w:t xml:space="preserve"> </w:t>
      </w:r>
    </w:p>
    <w:p w14:paraId="4F43CFE8" w14:textId="77777777" w:rsidR="00717F62" w:rsidRPr="00717F62" w:rsidRDefault="00717F62" w:rsidP="002F0DC8">
      <w:pPr>
        <w:spacing w:line="240" w:lineRule="auto"/>
        <w:rPr>
          <w:sz w:val="20"/>
          <w:szCs w:val="20"/>
        </w:rPr>
      </w:pPr>
    </w:p>
    <w:p w14:paraId="778BE92B" w14:textId="77777777" w:rsidR="00717F62" w:rsidRDefault="00717F62" w:rsidP="00717F62">
      <w:pPr>
        <w:spacing w:line="240" w:lineRule="auto"/>
        <w:rPr>
          <w:sz w:val="20"/>
          <w:szCs w:val="20"/>
        </w:rPr>
      </w:pPr>
      <w:r>
        <w:rPr>
          <w:sz w:val="20"/>
          <w:szCs w:val="20"/>
        </w:rPr>
        <w:t xml:space="preserve">Natuurlijk gaan we zorgvuldig om met foto’s en video’s. Wij plaatsen geen foto’s </w:t>
      </w:r>
      <w:r w:rsidRPr="00717F62">
        <w:rPr>
          <w:sz w:val="20"/>
          <w:szCs w:val="20"/>
        </w:rPr>
        <w:t>waardoor leerlingen schade kunnen</w:t>
      </w:r>
      <w:r>
        <w:rPr>
          <w:sz w:val="20"/>
          <w:szCs w:val="20"/>
        </w:rPr>
        <w:t xml:space="preserve"> </w:t>
      </w:r>
      <w:r w:rsidRPr="00717F62">
        <w:rPr>
          <w:sz w:val="20"/>
          <w:szCs w:val="20"/>
        </w:rPr>
        <w:t>ondervinden</w:t>
      </w:r>
      <w:r>
        <w:rPr>
          <w:sz w:val="20"/>
          <w:szCs w:val="20"/>
        </w:rPr>
        <w:t xml:space="preserve">. We </w:t>
      </w:r>
      <w:r w:rsidR="001929B1">
        <w:rPr>
          <w:sz w:val="20"/>
          <w:szCs w:val="20"/>
        </w:rPr>
        <w:t xml:space="preserve">plaatsen </w:t>
      </w:r>
      <w:r>
        <w:rPr>
          <w:sz w:val="20"/>
          <w:szCs w:val="20"/>
        </w:rPr>
        <w:t>bij foto’s en video’s geen namen van leerlingen. Toch vinden we het belangrijk om uw toestemming te vragen voor het gebruik van foto’s en video’s van uw zoon/dochter.</w:t>
      </w:r>
      <w:r w:rsidRPr="00717F62">
        <w:rPr>
          <w:sz w:val="20"/>
          <w:szCs w:val="20"/>
        </w:rPr>
        <w:t xml:space="preserve"> </w:t>
      </w:r>
      <w:r>
        <w:rPr>
          <w:sz w:val="20"/>
          <w:szCs w:val="20"/>
        </w:rPr>
        <w:t xml:space="preserve">Het is goed mogelijk dat u </w:t>
      </w:r>
      <w:r w:rsidR="001929B1">
        <w:rPr>
          <w:sz w:val="20"/>
          <w:szCs w:val="20"/>
        </w:rPr>
        <w:t>niet wilt dat</w:t>
      </w:r>
      <w:r w:rsidRPr="00717F62">
        <w:rPr>
          <w:sz w:val="20"/>
          <w:szCs w:val="20"/>
        </w:rPr>
        <w:t xml:space="preserve"> foto</w:t>
      </w:r>
      <w:r>
        <w:rPr>
          <w:sz w:val="20"/>
          <w:szCs w:val="20"/>
        </w:rPr>
        <w:t>’</w:t>
      </w:r>
      <w:r w:rsidRPr="00717F62">
        <w:rPr>
          <w:sz w:val="20"/>
          <w:szCs w:val="20"/>
        </w:rPr>
        <w:t>s van</w:t>
      </w:r>
      <w:r>
        <w:rPr>
          <w:sz w:val="20"/>
          <w:szCs w:val="20"/>
        </w:rPr>
        <w:t xml:space="preserve"> </w:t>
      </w:r>
      <w:r w:rsidRPr="00717F62">
        <w:rPr>
          <w:sz w:val="20"/>
          <w:szCs w:val="20"/>
        </w:rPr>
        <w:t>uw kind op internet</w:t>
      </w:r>
      <w:r w:rsidR="001929B1">
        <w:rPr>
          <w:sz w:val="20"/>
          <w:szCs w:val="20"/>
        </w:rPr>
        <w:t xml:space="preserve"> verschijnen</w:t>
      </w:r>
      <w:r>
        <w:rPr>
          <w:sz w:val="20"/>
          <w:szCs w:val="20"/>
        </w:rPr>
        <w:t xml:space="preserve">. </w:t>
      </w:r>
    </w:p>
    <w:p w14:paraId="4D7D1A6B" w14:textId="77777777" w:rsidR="00717F62" w:rsidRDefault="00717F62" w:rsidP="002F0DC8">
      <w:pPr>
        <w:spacing w:line="240" w:lineRule="auto"/>
        <w:rPr>
          <w:sz w:val="20"/>
          <w:szCs w:val="20"/>
        </w:rPr>
      </w:pPr>
    </w:p>
    <w:p w14:paraId="536B6831" w14:textId="77777777" w:rsidR="00717F62" w:rsidRPr="00717F62" w:rsidRDefault="001929B1" w:rsidP="002F0DC8">
      <w:pPr>
        <w:spacing w:line="240" w:lineRule="auto"/>
        <w:rPr>
          <w:b/>
          <w:sz w:val="20"/>
          <w:szCs w:val="20"/>
        </w:rPr>
      </w:pPr>
      <w:r>
        <w:rPr>
          <w:b/>
          <w:sz w:val="20"/>
          <w:szCs w:val="20"/>
        </w:rPr>
        <w:t>Met</w:t>
      </w:r>
      <w:r w:rsidR="00717F62" w:rsidRPr="00717F62">
        <w:rPr>
          <w:b/>
          <w:sz w:val="20"/>
          <w:szCs w:val="20"/>
        </w:rPr>
        <w:t xml:space="preserve"> deze brief vragen we</w:t>
      </w:r>
      <w:r>
        <w:rPr>
          <w:b/>
          <w:sz w:val="20"/>
          <w:szCs w:val="20"/>
        </w:rPr>
        <w:t xml:space="preserve"> daarom</w:t>
      </w:r>
      <w:r w:rsidR="00717F62" w:rsidRPr="00717F62">
        <w:rPr>
          <w:b/>
          <w:sz w:val="20"/>
          <w:szCs w:val="20"/>
        </w:rPr>
        <w:t xml:space="preserve"> uw toestemming voor het gebruik van beeldmateriaal van uw zoon/dochter. Wilt uw deze brief of antwoordstrook met uw kind </w:t>
      </w:r>
      <w:r w:rsidR="006F36A0" w:rsidRPr="00717F62">
        <w:rPr>
          <w:b/>
          <w:sz w:val="20"/>
          <w:szCs w:val="20"/>
        </w:rPr>
        <w:t xml:space="preserve">meegeven </w:t>
      </w:r>
      <w:r w:rsidR="00717F62" w:rsidRPr="00717F62">
        <w:rPr>
          <w:b/>
          <w:sz w:val="20"/>
          <w:szCs w:val="20"/>
        </w:rPr>
        <w:t xml:space="preserve">naar school? </w:t>
      </w:r>
    </w:p>
    <w:p w14:paraId="5A88FA2A" w14:textId="77777777" w:rsidR="00717F62" w:rsidRDefault="00717F62" w:rsidP="002F0DC8">
      <w:pPr>
        <w:spacing w:line="240" w:lineRule="auto"/>
        <w:rPr>
          <w:sz w:val="20"/>
          <w:szCs w:val="20"/>
        </w:rPr>
      </w:pPr>
      <w:r>
        <w:rPr>
          <w:sz w:val="20"/>
          <w:szCs w:val="20"/>
        </w:rPr>
        <w:br/>
        <w:t>Uw toestemming geldt alleen voor foto’s en video’s die door ons, of in onze opdracht worden gemaakt. Het kan voorkomen dat andere ouders foto’s maken tijdens schoolactiviteiten. De school heeft daar ge</w:t>
      </w:r>
      <w:r w:rsidR="006F36A0">
        <w:rPr>
          <w:sz w:val="20"/>
          <w:szCs w:val="20"/>
        </w:rPr>
        <w:t>en invloed op, maar wij gaan er</w:t>
      </w:r>
      <w:r>
        <w:rPr>
          <w:sz w:val="20"/>
          <w:szCs w:val="20"/>
        </w:rPr>
        <w:t xml:space="preserve">van uit dat deze ouders ook terughoudend zijn bij het </w:t>
      </w:r>
      <w:r w:rsidR="001929B1">
        <w:rPr>
          <w:sz w:val="20"/>
          <w:szCs w:val="20"/>
        </w:rPr>
        <w:t xml:space="preserve">plaatsen </w:t>
      </w:r>
      <w:r>
        <w:rPr>
          <w:sz w:val="20"/>
          <w:szCs w:val="20"/>
        </w:rPr>
        <w:t>van foto’s en video’s op internet.</w:t>
      </w:r>
    </w:p>
    <w:p w14:paraId="53F1F958" w14:textId="77777777" w:rsidR="00717F62" w:rsidRDefault="00717F62" w:rsidP="002F0DC8">
      <w:pPr>
        <w:spacing w:line="240" w:lineRule="auto"/>
        <w:rPr>
          <w:sz w:val="20"/>
          <w:szCs w:val="20"/>
        </w:rPr>
      </w:pPr>
    </w:p>
    <w:p w14:paraId="04F787E1" w14:textId="77777777" w:rsidR="00717F62" w:rsidRDefault="001929B1" w:rsidP="001929B1">
      <w:pPr>
        <w:spacing w:line="240" w:lineRule="auto"/>
        <w:rPr>
          <w:sz w:val="20"/>
          <w:szCs w:val="20"/>
        </w:rPr>
      </w:pPr>
      <w:r>
        <w:rPr>
          <w:sz w:val="20"/>
          <w:szCs w:val="20"/>
        </w:rPr>
        <w:t>Wilt u uw</w:t>
      </w:r>
      <w:r w:rsidR="00717F62">
        <w:rPr>
          <w:sz w:val="20"/>
          <w:szCs w:val="20"/>
        </w:rPr>
        <w:t xml:space="preserve"> toestemming samen met uw zoon/dochter bespreken</w:t>
      </w:r>
      <w:r>
        <w:rPr>
          <w:sz w:val="20"/>
          <w:szCs w:val="20"/>
        </w:rPr>
        <w:t>?</w:t>
      </w:r>
      <w:r w:rsidR="00717F62">
        <w:rPr>
          <w:sz w:val="20"/>
          <w:szCs w:val="20"/>
        </w:rPr>
        <w:t xml:space="preserve"> </w:t>
      </w:r>
      <w:r w:rsidR="00717F62" w:rsidRPr="00717F62">
        <w:rPr>
          <w:sz w:val="20"/>
          <w:szCs w:val="20"/>
        </w:rPr>
        <w:t xml:space="preserve">We </w:t>
      </w:r>
      <w:r>
        <w:rPr>
          <w:sz w:val="20"/>
          <w:szCs w:val="20"/>
        </w:rPr>
        <w:t>merken</w:t>
      </w:r>
      <w:r w:rsidR="00717F62" w:rsidRPr="00717F62">
        <w:rPr>
          <w:sz w:val="20"/>
          <w:szCs w:val="20"/>
        </w:rPr>
        <w:t xml:space="preserve"> dat </w:t>
      </w:r>
      <w:r w:rsidR="00717F62">
        <w:rPr>
          <w:sz w:val="20"/>
          <w:szCs w:val="20"/>
        </w:rPr>
        <w:t xml:space="preserve">oudere </w:t>
      </w:r>
      <w:r w:rsidR="00717F62" w:rsidRPr="00717F62">
        <w:rPr>
          <w:sz w:val="20"/>
          <w:szCs w:val="20"/>
        </w:rPr>
        <w:t xml:space="preserve">leerlingen </w:t>
      </w:r>
      <w:r w:rsidR="00717F62">
        <w:rPr>
          <w:sz w:val="20"/>
          <w:szCs w:val="20"/>
        </w:rPr>
        <w:t xml:space="preserve">soms zelf een keuze willen maken om foto’s te gebruiken. Als u uw keuze thuis bespreekt, </w:t>
      </w:r>
      <w:r w:rsidR="00717F62" w:rsidRPr="00717F62">
        <w:rPr>
          <w:sz w:val="20"/>
          <w:szCs w:val="20"/>
        </w:rPr>
        <w:t>dan weten ze zelf</w:t>
      </w:r>
      <w:r w:rsidR="00717F62">
        <w:rPr>
          <w:sz w:val="20"/>
          <w:szCs w:val="20"/>
        </w:rPr>
        <w:t xml:space="preserve"> </w:t>
      </w:r>
      <w:r w:rsidR="00717F62" w:rsidRPr="00717F62">
        <w:rPr>
          <w:sz w:val="20"/>
          <w:szCs w:val="20"/>
        </w:rPr>
        <w:t xml:space="preserve">waarom het </w:t>
      </w:r>
      <w:r w:rsidR="00717F62">
        <w:rPr>
          <w:sz w:val="20"/>
          <w:szCs w:val="20"/>
        </w:rPr>
        <w:t xml:space="preserve">gebruik van foto’s en video’s </w:t>
      </w:r>
      <w:r w:rsidR="00717F62" w:rsidRPr="00717F62">
        <w:rPr>
          <w:sz w:val="20"/>
          <w:szCs w:val="20"/>
        </w:rPr>
        <w:t>wel of niet mag.</w:t>
      </w:r>
    </w:p>
    <w:p w14:paraId="27246D39" w14:textId="77777777" w:rsidR="00717F62" w:rsidRDefault="00717F62" w:rsidP="002F0DC8">
      <w:pPr>
        <w:spacing w:line="240" w:lineRule="auto"/>
        <w:rPr>
          <w:sz w:val="20"/>
          <w:szCs w:val="20"/>
        </w:rPr>
      </w:pPr>
    </w:p>
    <w:p w14:paraId="3B7EFD2C" w14:textId="0BFFF131" w:rsidR="00717F62" w:rsidRDefault="00717F62" w:rsidP="002F0DC8">
      <w:pPr>
        <w:spacing w:line="240" w:lineRule="auto"/>
        <w:rPr>
          <w:sz w:val="20"/>
          <w:szCs w:val="20"/>
        </w:rPr>
      </w:pPr>
      <w:r>
        <w:rPr>
          <w:sz w:val="20"/>
          <w:szCs w:val="20"/>
        </w:rPr>
        <w:t>Als we foto’s en video’s willen laten maken voor onderzoeksdoeleinden, bijv</w:t>
      </w:r>
      <w:r w:rsidR="001C00AE">
        <w:rPr>
          <w:sz w:val="20"/>
          <w:szCs w:val="20"/>
        </w:rPr>
        <w:t>oorbeeld om een les van de stagiaire(s)</w:t>
      </w:r>
      <w:r>
        <w:rPr>
          <w:sz w:val="20"/>
          <w:szCs w:val="20"/>
        </w:rPr>
        <w:t xml:space="preserve"> op te nemen, zullen we u daar apart over informeren en zo nodig om toestemming vragen. Ook als we beeldmateriaal voor een ander doel willen gebruiken, </w:t>
      </w:r>
      <w:r w:rsidR="001929B1">
        <w:rPr>
          <w:sz w:val="20"/>
          <w:szCs w:val="20"/>
        </w:rPr>
        <w:t xml:space="preserve">nemen </w:t>
      </w:r>
      <w:r>
        <w:rPr>
          <w:sz w:val="20"/>
          <w:szCs w:val="20"/>
        </w:rPr>
        <w:t xml:space="preserve">we contact met u op. </w:t>
      </w:r>
    </w:p>
    <w:p w14:paraId="11C3562E" w14:textId="77777777" w:rsidR="00717F62" w:rsidRDefault="00717F62" w:rsidP="002F0DC8">
      <w:pPr>
        <w:spacing w:line="240" w:lineRule="auto"/>
        <w:rPr>
          <w:sz w:val="20"/>
          <w:szCs w:val="20"/>
        </w:rPr>
      </w:pPr>
    </w:p>
    <w:p w14:paraId="0DCDEA59" w14:textId="77777777" w:rsidR="00717F62" w:rsidRDefault="00717F62" w:rsidP="002F0DC8">
      <w:pPr>
        <w:spacing w:line="240" w:lineRule="auto"/>
        <w:rPr>
          <w:sz w:val="20"/>
          <w:szCs w:val="20"/>
        </w:rPr>
      </w:pPr>
      <w:r>
        <w:rPr>
          <w:sz w:val="20"/>
          <w:szCs w:val="20"/>
        </w:rPr>
        <w:t>U mag natuurlijk altijd terugkomen op de door u gegeven toestemming</w:t>
      </w:r>
      <w:r w:rsidR="001929B1">
        <w:rPr>
          <w:sz w:val="20"/>
          <w:szCs w:val="20"/>
        </w:rPr>
        <w:t>. O</w:t>
      </w:r>
      <w:r>
        <w:rPr>
          <w:sz w:val="20"/>
          <w:szCs w:val="20"/>
        </w:rPr>
        <w:t xml:space="preserve">ok mag u op een later moment </w:t>
      </w:r>
      <w:r w:rsidR="00E73174">
        <w:rPr>
          <w:sz w:val="20"/>
          <w:szCs w:val="20"/>
        </w:rPr>
        <w:t xml:space="preserve">alsnog </w:t>
      </w:r>
      <w:r>
        <w:rPr>
          <w:sz w:val="20"/>
          <w:szCs w:val="20"/>
        </w:rPr>
        <w:t xml:space="preserve">toestemming geven.  </w:t>
      </w:r>
    </w:p>
    <w:p w14:paraId="2FA3FE52" w14:textId="77777777" w:rsidR="00717F62" w:rsidRDefault="00717F62" w:rsidP="002F0DC8">
      <w:pPr>
        <w:spacing w:line="240" w:lineRule="auto"/>
        <w:rPr>
          <w:sz w:val="20"/>
          <w:szCs w:val="20"/>
        </w:rPr>
      </w:pPr>
    </w:p>
    <w:p w14:paraId="41606D26" w14:textId="77777777" w:rsidR="00717F62" w:rsidRDefault="00717F62" w:rsidP="002F0DC8">
      <w:pPr>
        <w:spacing w:line="240" w:lineRule="auto"/>
        <w:rPr>
          <w:sz w:val="20"/>
          <w:szCs w:val="20"/>
        </w:rPr>
      </w:pPr>
      <w:r>
        <w:rPr>
          <w:sz w:val="20"/>
          <w:szCs w:val="20"/>
        </w:rPr>
        <w:t xml:space="preserve">Alvast bedankt voor uw medewerking! </w:t>
      </w:r>
    </w:p>
    <w:p w14:paraId="2B483115" w14:textId="77777777" w:rsidR="00717F62" w:rsidRDefault="00717F62" w:rsidP="002F0DC8">
      <w:pPr>
        <w:spacing w:line="240" w:lineRule="auto"/>
        <w:rPr>
          <w:sz w:val="20"/>
          <w:szCs w:val="20"/>
        </w:rPr>
      </w:pPr>
    </w:p>
    <w:p w14:paraId="0B8FCA26" w14:textId="77777777" w:rsidR="00E73174" w:rsidRDefault="00E73174" w:rsidP="002F0DC8">
      <w:pPr>
        <w:spacing w:line="240" w:lineRule="auto"/>
        <w:rPr>
          <w:sz w:val="20"/>
          <w:szCs w:val="20"/>
        </w:rPr>
      </w:pPr>
    </w:p>
    <w:p w14:paraId="264ACD47" w14:textId="77777777" w:rsidR="00717F62" w:rsidRDefault="00717F62" w:rsidP="002F0DC8">
      <w:pPr>
        <w:spacing w:line="240" w:lineRule="auto"/>
        <w:rPr>
          <w:sz w:val="20"/>
          <w:szCs w:val="20"/>
        </w:rPr>
      </w:pPr>
      <w:r>
        <w:rPr>
          <w:sz w:val="20"/>
          <w:szCs w:val="20"/>
        </w:rPr>
        <w:t>Met vriendelijke groet,</w:t>
      </w:r>
    </w:p>
    <w:p w14:paraId="1EB1DC7C" w14:textId="77777777" w:rsidR="00717F62" w:rsidRDefault="00717F62" w:rsidP="002F0DC8">
      <w:pPr>
        <w:spacing w:line="240" w:lineRule="auto"/>
        <w:rPr>
          <w:sz w:val="20"/>
          <w:szCs w:val="20"/>
        </w:rPr>
      </w:pPr>
    </w:p>
    <w:p w14:paraId="286443A9" w14:textId="77777777" w:rsidR="00717F62" w:rsidRDefault="00717F62" w:rsidP="002F0DC8">
      <w:pPr>
        <w:spacing w:line="240" w:lineRule="auto"/>
        <w:rPr>
          <w:sz w:val="20"/>
          <w:szCs w:val="20"/>
        </w:rPr>
      </w:pPr>
      <w:r>
        <w:rPr>
          <w:sz w:val="20"/>
          <w:szCs w:val="20"/>
        </w:rPr>
        <w:t>[naam ondertekenaar]</w:t>
      </w:r>
    </w:p>
    <w:p w14:paraId="2984703B" w14:textId="77777777" w:rsidR="00717F62" w:rsidRDefault="00717F62" w:rsidP="002F0DC8">
      <w:pPr>
        <w:spacing w:line="240" w:lineRule="auto"/>
        <w:rPr>
          <w:sz w:val="20"/>
          <w:szCs w:val="20"/>
        </w:rPr>
      </w:pPr>
    </w:p>
    <w:p w14:paraId="58D245FF" w14:textId="77777777" w:rsidR="00717F62" w:rsidRDefault="00717F62" w:rsidP="002F0DC8">
      <w:pPr>
        <w:spacing w:line="240" w:lineRule="auto"/>
        <w:rPr>
          <w:sz w:val="20"/>
          <w:szCs w:val="20"/>
        </w:rPr>
      </w:pPr>
      <w:r>
        <w:rPr>
          <w:noProof/>
          <w:sz w:val="20"/>
          <w:szCs w:val="20"/>
          <w:lang w:eastAsia="nl-NL" w:bidi="ar-SA"/>
        </w:rPr>
        <mc:AlternateContent>
          <mc:Choice Requires="wps">
            <w:drawing>
              <wp:anchor distT="0" distB="0" distL="114300" distR="114300" simplePos="0" relativeHeight="251657216" behindDoc="0" locked="0" layoutInCell="1" allowOverlap="1" wp14:anchorId="6E94BF9C" wp14:editId="5B87C898">
                <wp:simplePos x="0" y="0"/>
                <wp:positionH relativeFrom="column">
                  <wp:posOffset>13970</wp:posOffset>
                </wp:positionH>
                <wp:positionV relativeFrom="paragraph">
                  <wp:posOffset>70485</wp:posOffset>
                </wp:positionV>
                <wp:extent cx="5417820" cy="0"/>
                <wp:effectExtent l="38100" t="76200" r="30480" b="95250"/>
                <wp:wrapNone/>
                <wp:docPr id="1" name="Rechte verbindingslijn met pijl 1"/>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5AE4A3B" id="_x0000_t32" coordsize="21600,21600" o:spt="32" o:oned="t" path="m,l21600,21600e" filled="f">
                <v:path arrowok="t" fillok="f" o:connecttype="none"/>
                <o:lock v:ext="edit" shapetype="t"/>
              </v:shapetype>
              <v:shape id="Rechte verbindingslijn met pijl 1" o:spid="_x0000_s1026" type="#_x0000_t32" style="position:absolute;margin-left:1.1pt;margin-top:5.55pt;width:426.6pt;height:0;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" strokecolor="#2b2e8a [3044]">
                <v:stroke startarrow="block" endarrow="block"/>
              </v:shape>
            </w:pict>
          </mc:Fallback>
        </mc:AlternateContent>
      </w:r>
    </w:p>
    <w:p w14:paraId="15D43B2E" w14:textId="77777777" w:rsidR="00717F62" w:rsidRDefault="00717F62" w:rsidP="002F0DC8">
      <w:pPr>
        <w:spacing w:line="240" w:lineRule="auto"/>
        <w:rPr>
          <w:sz w:val="20"/>
          <w:szCs w:val="20"/>
        </w:rPr>
      </w:pPr>
    </w:p>
    <w:p w14:paraId="09EF0AA3" w14:textId="77777777" w:rsidR="00717F62" w:rsidRDefault="00717F62" w:rsidP="002F0DC8">
      <w:pPr>
        <w:spacing w:line="240" w:lineRule="auto"/>
        <w:rPr>
          <w:sz w:val="20"/>
          <w:szCs w:val="20"/>
        </w:rPr>
      </w:pPr>
    </w:p>
    <w:p w14:paraId="3277C829" w14:textId="77777777" w:rsidR="00717F62" w:rsidRDefault="00717F62" w:rsidP="002F0DC8">
      <w:pPr>
        <w:spacing w:line="240" w:lineRule="auto"/>
        <w:rPr>
          <w:sz w:val="20"/>
          <w:szCs w:val="20"/>
        </w:rPr>
      </w:pPr>
      <w:r>
        <w:rPr>
          <w:sz w:val="20"/>
          <w:szCs w:val="20"/>
        </w:rPr>
        <w:t>Hierbij verklaart ondergetekende, ouders/verzorger van …………………………………….. groep ……..</w:t>
      </w:r>
    </w:p>
    <w:p w14:paraId="3846A888" w14:textId="77777777" w:rsidR="00717F62" w:rsidRDefault="00717F62" w:rsidP="002F0DC8">
      <w:pPr>
        <w:spacing w:line="240" w:lineRule="auto"/>
        <w:rPr>
          <w:sz w:val="20"/>
          <w:szCs w:val="20"/>
        </w:rPr>
      </w:pPr>
    </w:p>
    <w:p w14:paraId="09BC48DE" w14:textId="77777777" w:rsidR="00717F62" w:rsidRDefault="00717F62" w:rsidP="002F0DC8">
      <w:pPr>
        <w:spacing w:line="240" w:lineRule="auto"/>
        <w:rPr>
          <w:sz w:val="20"/>
          <w:szCs w:val="20"/>
        </w:rPr>
      </w:pPr>
      <w:r>
        <w:rPr>
          <w:sz w:val="20"/>
          <w:szCs w:val="20"/>
        </w:rPr>
        <w:t>dat foto’s en video’s door [SCHOOL] gebruikt mogen worden</w:t>
      </w:r>
      <w:r w:rsidR="00A3730D">
        <w:rPr>
          <w:sz w:val="20"/>
          <w:szCs w:val="20"/>
        </w:rPr>
        <w:t>*</w:t>
      </w:r>
      <w:r>
        <w:rPr>
          <w:sz w:val="20"/>
          <w:szCs w:val="20"/>
        </w:rPr>
        <w:t xml:space="preserve">: </w:t>
      </w:r>
    </w:p>
    <w:p w14:paraId="17442FDD" w14:textId="77777777" w:rsidR="00717F62" w:rsidRDefault="00717F62" w:rsidP="002F0DC8">
      <w:pPr>
        <w:spacing w:line="240" w:lineRule="auto"/>
        <w:rPr>
          <w:sz w:val="20"/>
          <w:szCs w:val="20"/>
        </w:rPr>
      </w:pPr>
    </w:p>
    <w:p w14:paraId="2DECE224" w14:textId="77777777"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in de schoolgids en schoolbrochure</w:t>
      </w:r>
      <w:r>
        <w:rPr>
          <w:sz w:val="20"/>
          <w:szCs w:val="20"/>
        </w:rPr>
        <w:t xml:space="preserve"> en schoolkalender</w:t>
      </w:r>
    </w:p>
    <w:p w14:paraId="73AC4309" w14:textId="77777777"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op de website van de school </w:t>
      </w:r>
    </w:p>
    <w:p w14:paraId="3294A6CF" w14:textId="77777777"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in de (digitale) nieuwsbrief </w:t>
      </w:r>
    </w:p>
    <w:p w14:paraId="0BD01477" w14:textId="77777777"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op sociale-media accounts van de school (Twitter, Facebook)</w:t>
      </w:r>
    </w:p>
    <w:p w14:paraId="48ADD4B9" w14:textId="77777777" w:rsidR="00717F62" w:rsidRDefault="00A3730D" w:rsidP="002F0DC8">
      <w:pPr>
        <w:spacing w:line="240" w:lineRule="auto"/>
        <w:rPr>
          <w:sz w:val="20"/>
          <w:szCs w:val="20"/>
        </w:rPr>
      </w:pPr>
      <w:r>
        <w:rPr>
          <w:sz w:val="20"/>
          <w:szCs w:val="20"/>
        </w:rPr>
        <w:t>* aankruisen waarvoor u toestemming geeft</w:t>
      </w:r>
    </w:p>
    <w:p w14:paraId="4FC69F96" w14:textId="77777777" w:rsidR="00717F62" w:rsidRDefault="00717F62" w:rsidP="002F0DC8">
      <w:pPr>
        <w:spacing w:line="240" w:lineRule="auto"/>
        <w:rPr>
          <w:sz w:val="20"/>
          <w:szCs w:val="20"/>
        </w:rPr>
      </w:pPr>
    </w:p>
    <w:p w14:paraId="11E52A4B" w14:textId="77777777" w:rsidR="00717F62" w:rsidRPr="00717F62" w:rsidRDefault="00717F62" w:rsidP="00717F62">
      <w:pPr>
        <w:spacing w:line="240" w:lineRule="auto"/>
        <w:rPr>
          <w:sz w:val="20"/>
          <w:szCs w:val="20"/>
        </w:rPr>
      </w:pPr>
      <w:r w:rsidRPr="00717F62">
        <w:rPr>
          <w:sz w:val="20"/>
          <w:szCs w:val="20"/>
        </w:rPr>
        <w:t xml:space="preserve">Datum: </w:t>
      </w:r>
      <w:r w:rsidR="00A3730D">
        <w:rPr>
          <w:sz w:val="20"/>
          <w:szCs w:val="20"/>
        </w:rPr>
        <w:tab/>
      </w:r>
      <w:r w:rsidR="00A3730D">
        <w:rPr>
          <w:sz w:val="20"/>
          <w:szCs w:val="20"/>
        </w:rPr>
        <w:tab/>
      </w:r>
      <w:r w:rsidR="00A3730D">
        <w:rPr>
          <w:sz w:val="20"/>
          <w:szCs w:val="20"/>
        </w:rPr>
        <w:tab/>
      </w:r>
      <w:r w:rsidR="00A3730D">
        <w:rPr>
          <w:sz w:val="20"/>
          <w:szCs w:val="20"/>
        </w:rPr>
        <w:tab/>
      </w:r>
      <w:r w:rsidRPr="00717F62">
        <w:rPr>
          <w:sz w:val="20"/>
          <w:szCs w:val="20"/>
        </w:rPr>
        <w:t>..............................................................................</w:t>
      </w:r>
    </w:p>
    <w:p w14:paraId="1F9428D5" w14:textId="77777777" w:rsidR="00A3730D" w:rsidRDefault="00A3730D" w:rsidP="00717F62">
      <w:pPr>
        <w:spacing w:line="240" w:lineRule="auto"/>
        <w:rPr>
          <w:sz w:val="20"/>
          <w:szCs w:val="20"/>
        </w:rPr>
      </w:pPr>
    </w:p>
    <w:p w14:paraId="11EF45F4" w14:textId="77777777" w:rsidR="00717F62" w:rsidRPr="00717F62" w:rsidRDefault="00717F62" w:rsidP="00717F62">
      <w:pPr>
        <w:spacing w:line="240" w:lineRule="auto"/>
        <w:rPr>
          <w:sz w:val="20"/>
          <w:szCs w:val="20"/>
        </w:rPr>
      </w:pPr>
      <w:r w:rsidRPr="00717F62">
        <w:rPr>
          <w:sz w:val="20"/>
          <w:szCs w:val="20"/>
        </w:rPr>
        <w:t>Naam ouder/verzorger:</w:t>
      </w:r>
      <w:r w:rsidR="00A3730D">
        <w:rPr>
          <w:sz w:val="20"/>
          <w:szCs w:val="20"/>
        </w:rPr>
        <w:tab/>
      </w:r>
      <w:r w:rsidR="00A3730D">
        <w:rPr>
          <w:sz w:val="20"/>
          <w:szCs w:val="20"/>
        </w:rPr>
        <w:tab/>
      </w:r>
      <w:r w:rsidRPr="00717F62">
        <w:rPr>
          <w:sz w:val="20"/>
          <w:szCs w:val="20"/>
        </w:rPr>
        <w:t>..............................................................................</w:t>
      </w:r>
    </w:p>
    <w:p w14:paraId="235B5B90" w14:textId="77777777" w:rsidR="00A3730D" w:rsidRDefault="00A3730D" w:rsidP="00717F62">
      <w:pPr>
        <w:spacing w:line="240" w:lineRule="auto"/>
        <w:rPr>
          <w:sz w:val="20"/>
          <w:szCs w:val="20"/>
        </w:rPr>
      </w:pPr>
    </w:p>
    <w:p w14:paraId="02D46674" w14:textId="77777777" w:rsidR="00D2478D" w:rsidRDefault="00717F62" w:rsidP="00717F62">
      <w:pPr>
        <w:spacing w:line="240" w:lineRule="auto"/>
        <w:rPr>
          <w:sz w:val="20"/>
          <w:szCs w:val="20"/>
        </w:rPr>
      </w:pPr>
      <w:r w:rsidRPr="00717F62">
        <w:rPr>
          <w:sz w:val="20"/>
          <w:szCs w:val="20"/>
        </w:rPr>
        <w:t>Handtekening ouder/verzorger:</w:t>
      </w:r>
      <w:r w:rsidR="00A3730D">
        <w:rPr>
          <w:sz w:val="20"/>
          <w:szCs w:val="20"/>
        </w:rPr>
        <w:tab/>
      </w:r>
      <w:r w:rsidRPr="00717F62">
        <w:rPr>
          <w:sz w:val="20"/>
          <w:szCs w:val="20"/>
        </w:rPr>
        <w:t>..............................................................................</w:t>
      </w:r>
    </w:p>
    <w:p w14:paraId="296B1A07" w14:textId="77777777" w:rsidR="00D2478D" w:rsidRDefault="00D2478D" w:rsidP="00717F62">
      <w:pPr>
        <w:spacing w:line="240" w:lineRule="auto"/>
        <w:rPr>
          <w:sz w:val="20"/>
          <w:szCs w:val="20"/>
        </w:rPr>
      </w:pPr>
    </w:p>
    <w:p w14:paraId="0CD246A1" w14:textId="77777777" w:rsidR="00D2478D" w:rsidRDefault="00D2478D" w:rsidP="00717F62">
      <w:pPr>
        <w:spacing w:line="240" w:lineRule="auto"/>
        <w:rPr>
          <w:sz w:val="20"/>
          <w:szCs w:val="20"/>
        </w:rPr>
      </w:pPr>
    </w:p>
    <w:p w14:paraId="64DE17FD" w14:textId="7AB3E883" w:rsidR="00A3730D" w:rsidRPr="00A3730D" w:rsidRDefault="00A3730D" w:rsidP="00717F62">
      <w:pPr>
        <w:spacing w:line="240" w:lineRule="auto"/>
        <w:rPr>
          <w:b/>
          <w:sz w:val="20"/>
          <w:szCs w:val="20"/>
          <w:u w:val="single"/>
        </w:rPr>
      </w:pPr>
    </w:p>
    <w:sectPr w:rsidR="00A3730D" w:rsidRPr="00A3730D" w:rsidSect="00717F62">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AD8E" w14:textId="77777777" w:rsidR="002D4828" w:rsidRDefault="002D4828">
      <w:r>
        <w:separator/>
      </w:r>
    </w:p>
  </w:endnote>
  <w:endnote w:type="continuationSeparator" w:id="0">
    <w:p w14:paraId="01F5F112" w14:textId="77777777" w:rsidR="002D4828" w:rsidRDefault="002D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8C96" w14:textId="77777777" w:rsidR="002D4828" w:rsidRDefault="002D4828">
      <w:r>
        <w:t>Jonker</w:t>
      </w:r>
      <w:r>
        <w:separator/>
      </w:r>
    </w:p>
  </w:footnote>
  <w:footnote w:type="continuationSeparator" w:id="0">
    <w:p w14:paraId="535EC377" w14:textId="77777777" w:rsidR="002D4828" w:rsidRDefault="002D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728A"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00AE"/>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4828"/>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7F4"/>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03CD"/>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65"/>
    <w:rsid w:val="00717F62"/>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4558"/>
    <w:rsid w:val="007D60A7"/>
    <w:rsid w:val="007F0A04"/>
    <w:rsid w:val="00801CE4"/>
    <w:rsid w:val="00803682"/>
    <w:rsid w:val="008059E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408"/>
    <w:rsid w:val="00A86F9A"/>
    <w:rsid w:val="00A94003"/>
    <w:rsid w:val="00AA2932"/>
    <w:rsid w:val="00AA2BE4"/>
    <w:rsid w:val="00AA7A1A"/>
    <w:rsid w:val="00AB7237"/>
    <w:rsid w:val="00AC1280"/>
    <w:rsid w:val="00AC1627"/>
    <w:rsid w:val="00AE515A"/>
    <w:rsid w:val="00AE5A87"/>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6FF6"/>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BA42C"/>
  <w15:docId w15:val="{10EA7219-2A89-49CD-82E6-1974B9F7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FD555BD7134409165AFDA02BF38BB" ma:contentTypeVersion="2" ma:contentTypeDescription="Een nieuw document maken." ma:contentTypeScope="" ma:versionID="24d3c8ffe7805b711b12e110d7b78872">
  <xsd:schema xmlns:xsd="http://www.w3.org/2001/XMLSchema" xmlns:xs="http://www.w3.org/2001/XMLSchema" xmlns:p="http://schemas.microsoft.com/office/2006/metadata/properties" xmlns:ns2="5d3d84cf-8399-46e8-a5a2-9e88560f3f17" targetNamespace="http://schemas.microsoft.com/office/2006/metadata/properties" ma:root="true" ma:fieldsID="32f2fe6681a89bd3d2951971b44345be" ns2:_="">
    <xsd:import namespace="5d3d84cf-8399-46e8-a5a2-9e88560f3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84cf-8399-46e8-a5a2-9e88560f3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9A007-5F98-4ECA-A86D-994D3F7447E4}">
  <ds:schemaRefs>
    <ds:schemaRef ds:uri="http://schemas.microsoft.com/sharepoint/v3/contenttype/forms"/>
  </ds:schemaRefs>
</ds:datastoreItem>
</file>

<file path=customXml/itemProps2.xml><?xml version="1.0" encoding="utf-8"?>
<ds:datastoreItem xmlns:ds="http://schemas.openxmlformats.org/officeDocument/2006/customXml" ds:itemID="{309F4020-14E8-4C58-B686-A3936BEBC5D1}">
  <ds:schemaRefs>
    <ds:schemaRef ds:uri="http://schemas.microsoft.com/office/2006/documentManagement/types"/>
    <ds:schemaRef ds:uri="http://purl.org/dc/terms/"/>
    <ds:schemaRef ds:uri="http://schemas.openxmlformats.org/package/2006/metadata/core-properties"/>
    <ds:schemaRef ds:uri="5d3d84cf-8399-46e8-a5a2-9e88560f3f1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AC0316-2EE9-459D-882D-0C4A8D017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84cf-8399-46e8-a5a2-9e88560f3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79D40-3D7B-4A6B-971B-32D2D30E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Ingrid Sitters</cp:lastModifiedBy>
  <cp:revision>2</cp:revision>
  <cp:lastPrinted>2012-06-25T09:46:00Z</cp:lastPrinted>
  <dcterms:created xsi:type="dcterms:W3CDTF">2018-10-02T19:12:00Z</dcterms:created>
  <dcterms:modified xsi:type="dcterms:W3CDTF">2018-10-02T19:12:00Z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0x010100ED9FD555BD7134409165AFDA02BF38BB</vt:lpwstr>
  </property>
</Properties>
</file>